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95" w:rsidRDefault="00F97B49" w:rsidP="001B2FD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</w:t>
      </w:r>
    </w:p>
    <w:p w:rsidR="00B85995" w:rsidRPr="00B85995" w:rsidRDefault="00B85995" w:rsidP="00B85995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85995">
        <w:rPr>
          <w:rFonts w:ascii="Times New Roman" w:hAnsi="Times New Roman" w:cs="Times New Roman"/>
          <w:bCs/>
          <w:sz w:val="28"/>
          <w:szCs w:val="29"/>
        </w:rPr>
        <w:t>ЗАЯВКА УЧАСТНИКА</w:t>
      </w:r>
    </w:p>
    <w:p w:rsidR="00B85995" w:rsidRPr="00B85995" w:rsidRDefault="00B85995" w:rsidP="00B85995">
      <w:pPr>
        <w:shd w:val="clear" w:color="auto" w:fill="FFFFFF"/>
        <w:tabs>
          <w:tab w:val="left" w:pos="9355"/>
        </w:tabs>
        <w:ind w:right="-10"/>
        <w:jc w:val="center"/>
        <w:rPr>
          <w:rFonts w:ascii="Times New Roman" w:hAnsi="Times New Roman" w:cs="Times New Roman"/>
          <w:sz w:val="12"/>
          <w:szCs w:val="12"/>
        </w:rPr>
      </w:pPr>
      <w:r w:rsidRPr="00B85995">
        <w:rPr>
          <w:rFonts w:ascii="Times New Roman" w:hAnsi="Times New Roman" w:cs="Times New Roman"/>
          <w:sz w:val="28"/>
          <w:szCs w:val="29"/>
        </w:rPr>
        <w:t xml:space="preserve">Школьного Интернет-тура </w:t>
      </w:r>
      <w:r w:rsidRPr="00B85995">
        <w:rPr>
          <w:rFonts w:ascii="Times New Roman" w:hAnsi="Times New Roman" w:cs="Times New Roman"/>
          <w:sz w:val="28"/>
          <w:szCs w:val="28"/>
        </w:rPr>
        <w:t xml:space="preserve">Регионального (отборочного) этапа </w:t>
      </w:r>
      <w:r w:rsidRPr="00B859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Всероссийской олимпиады школьников по избирательному праву и </w:t>
      </w:r>
      <w:r w:rsidR="007855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избирательному процессу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691"/>
        <w:gridCol w:w="3269"/>
        <w:gridCol w:w="1665"/>
        <w:gridCol w:w="4820"/>
        <w:gridCol w:w="1701"/>
      </w:tblGrid>
      <w:tr w:rsidR="00B85995" w:rsidRPr="00B85995" w:rsidTr="002634DD">
        <w:trPr>
          <w:trHeight w:hRule="exact" w:val="193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995" w:rsidRPr="00B85995" w:rsidRDefault="00B85995" w:rsidP="002634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5995">
              <w:rPr>
                <w:rFonts w:ascii="Times New Roman" w:hAnsi="Times New Roman" w:cs="Times New Roman"/>
              </w:rPr>
              <w:t>Фамилия, имя, отчество участника</w:t>
            </w:r>
            <w:r w:rsidRPr="00B85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995">
              <w:rPr>
                <w:rFonts w:ascii="Times New Roman" w:hAnsi="Times New Roman" w:cs="Times New Roman"/>
                <w:b/>
              </w:rPr>
              <w:t>(полностью)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995" w:rsidRPr="00B85995" w:rsidRDefault="00B85995" w:rsidP="002634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599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995" w:rsidRPr="00B85995" w:rsidRDefault="00B85995" w:rsidP="002634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5995">
              <w:rPr>
                <w:rFonts w:ascii="Times New Roman" w:hAnsi="Times New Roman" w:cs="Times New Roman"/>
              </w:rPr>
              <w:t>Место обучения, адрес</w:t>
            </w:r>
            <w:r w:rsidRPr="00B85995">
              <w:rPr>
                <w:rFonts w:ascii="Times New Roman" w:hAnsi="Times New Roman" w:cs="Times New Roman"/>
                <w:b/>
              </w:rPr>
              <w:t xml:space="preserve"> (указать полное наименование образовательной организации и подробный адрес)</w:t>
            </w:r>
            <w:r w:rsidRPr="00B8599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995" w:rsidRPr="00B85995" w:rsidRDefault="00B85995" w:rsidP="002634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5995">
              <w:rPr>
                <w:rFonts w:ascii="Times New Roman" w:hAnsi="Times New Roman" w:cs="Times New Roman"/>
              </w:rPr>
              <w:t>Причина участия в дистанционном туре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995" w:rsidRPr="00B85995" w:rsidRDefault="00B85995" w:rsidP="003F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5995">
              <w:rPr>
                <w:rFonts w:ascii="Times New Roman" w:hAnsi="Times New Roman" w:cs="Times New Roman"/>
              </w:rPr>
              <w:t>Дата рождения</w:t>
            </w:r>
            <w:r w:rsidRPr="00B859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5995">
              <w:rPr>
                <w:rFonts w:ascii="Times New Roman" w:hAnsi="Times New Roman" w:cs="Times New Roman"/>
                <w:b/>
              </w:rPr>
              <w:t>(число, месяц, год),</w:t>
            </w:r>
            <w:r w:rsidRPr="00B859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B85995" w:rsidRPr="00B85995" w:rsidRDefault="00B85995" w:rsidP="003F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995">
              <w:rPr>
                <w:rFonts w:ascii="Times New Roman" w:hAnsi="Times New Roman" w:cs="Times New Roman"/>
              </w:rPr>
              <w:t xml:space="preserve">Наименование документа </w:t>
            </w:r>
          </w:p>
          <w:p w:rsidR="00B85995" w:rsidRPr="00B85995" w:rsidRDefault="00B85995" w:rsidP="003F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995">
              <w:rPr>
                <w:rFonts w:ascii="Times New Roman" w:hAnsi="Times New Roman" w:cs="Times New Roman"/>
                <w:b/>
              </w:rPr>
              <w:t>(Паспорт, Свидетельство о рождении).</w:t>
            </w:r>
            <w:r w:rsidRPr="00B85995">
              <w:rPr>
                <w:rFonts w:ascii="Times New Roman" w:hAnsi="Times New Roman" w:cs="Times New Roman"/>
              </w:rPr>
              <w:t xml:space="preserve"> </w:t>
            </w:r>
          </w:p>
          <w:p w:rsidR="00B85995" w:rsidRPr="00B85995" w:rsidRDefault="00B85995" w:rsidP="003F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995">
              <w:rPr>
                <w:rFonts w:ascii="Times New Roman" w:hAnsi="Times New Roman" w:cs="Times New Roman"/>
              </w:rPr>
              <w:t xml:space="preserve">Указать: </w:t>
            </w:r>
            <w:r w:rsidRPr="00B85995">
              <w:rPr>
                <w:rFonts w:ascii="Times New Roman" w:hAnsi="Times New Roman" w:cs="Times New Roman"/>
                <w:b/>
              </w:rPr>
              <w:t>номер и серия, дата выдачи и наименование органа, выдавшего документ.</w:t>
            </w:r>
            <w:r w:rsidRPr="00B85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995" w:rsidRPr="00B85995" w:rsidRDefault="00B85995" w:rsidP="002634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995">
              <w:rPr>
                <w:rFonts w:ascii="Times New Roman" w:hAnsi="Times New Roman" w:cs="Times New Roman"/>
              </w:rPr>
              <w:t>Адрес места жительства</w:t>
            </w:r>
            <w:r w:rsidRPr="00B859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5995">
              <w:rPr>
                <w:rFonts w:ascii="Times New Roman" w:hAnsi="Times New Roman" w:cs="Times New Roman"/>
                <w:sz w:val="18"/>
                <w:szCs w:val="18"/>
              </w:rPr>
              <w:t>(регистрации)</w:t>
            </w:r>
            <w:r w:rsidR="003F67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995" w:rsidRPr="00B85995" w:rsidRDefault="00B85995" w:rsidP="002634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5995">
              <w:rPr>
                <w:rFonts w:ascii="Times New Roman" w:hAnsi="Times New Roman" w:cs="Times New Roman"/>
              </w:rPr>
              <w:t xml:space="preserve">ИНН </w:t>
            </w:r>
            <w:r w:rsidRPr="00B85995">
              <w:rPr>
                <w:rFonts w:ascii="Times New Roman" w:hAnsi="Times New Roman" w:cs="Times New Roman"/>
                <w:b/>
              </w:rPr>
              <w:t>(обязательно)</w:t>
            </w:r>
            <w:r w:rsidR="003F6758">
              <w:rPr>
                <w:rFonts w:ascii="Times New Roman" w:hAnsi="Times New Roman" w:cs="Times New Roman"/>
                <w:b/>
              </w:rPr>
              <w:t xml:space="preserve">, </w:t>
            </w:r>
            <w:r w:rsidR="003F6758" w:rsidRPr="003F6758">
              <w:rPr>
                <w:rFonts w:ascii="Times New Roman" w:hAnsi="Times New Roman" w:cs="Times New Roman"/>
              </w:rPr>
              <w:t xml:space="preserve">СНИЛС </w:t>
            </w:r>
            <w:r w:rsidR="003F6758">
              <w:rPr>
                <w:rFonts w:ascii="Times New Roman" w:hAnsi="Times New Roman" w:cs="Times New Roman"/>
                <w:b/>
              </w:rPr>
              <w:t>(обязательно)</w:t>
            </w:r>
          </w:p>
        </w:tc>
      </w:tr>
      <w:tr w:rsidR="00B85995" w:rsidRPr="00B85995" w:rsidTr="002634DD">
        <w:trPr>
          <w:trHeight w:hRule="exact" w:val="185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995" w:rsidRPr="00B85995" w:rsidRDefault="00B85995" w:rsidP="002634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995" w:rsidRPr="00B85995" w:rsidRDefault="00B85995" w:rsidP="002634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995" w:rsidRPr="00B85995" w:rsidRDefault="00B85995" w:rsidP="002634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995" w:rsidRPr="00B85995" w:rsidRDefault="00B85995" w:rsidP="002634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995" w:rsidRPr="00B85995" w:rsidRDefault="00B85995" w:rsidP="002634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995" w:rsidRPr="00B85995" w:rsidRDefault="00B85995" w:rsidP="002634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5995" w:rsidRPr="00B85995" w:rsidRDefault="00B85995" w:rsidP="00B85995">
      <w:pPr>
        <w:pStyle w:val="a8"/>
        <w:spacing w:line="360" w:lineRule="auto"/>
        <w:rPr>
          <w:sz w:val="12"/>
          <w:szCs w:val="12"/>
        </w:rPr>
      </w:pPr>
    </w:p>
    <w:p w:rsidR="00B85995" w:rsidRPr="00B85995" w:rsidRDefault="00B85995" w:rsidP="00B85995">
      <w:pPr>
        <w:shd w:val="clear" w:color="auto" w:fill="FFFFFF"/>
        <w:rPr>
          <w:rFonts w:ascii="Times New Roman" w:hAnsi="Times New Roman" w:cs="Times New Roman"/>
          <w:i/>
          <w:sz w:val="18"/>
          <w:szCs w:val="18"/>
        </w:rPr>
      </w:pPr>
    </w:p>
    <w:p w:rsidR="00B85995" w:rsidRPr="00B85995" w:rsidRDefault="00B85995" w:rsidP="00B85995">
      <w:pPr>
        <w:pStyle w:val="a8"/>
        <w:rPr>
          <w:sz w:val="26"/>
          <w:szCs w:val="26"/>
        </w:rPr>
      </w:pPr>
    </w:p>
    <w:p w:rsidR="00B85995" w:rsidRPr="00B85995" w:rsidRDefault="00B85995" w:rsidP="00B85995">
      <w:pPr>
        <w:pStyle w:val="a8"/>
        <w:rPr>
          <w:sz w:val="28"/>
        </w:rPr>
      </w:pPr>
      <w:r w:rsidRPr="00B85995">
        <w:rPr>
          <w:sz w:val="26"/>
          <w:szCs w:val="26"/>
        </w:rPr>
        <w:t xml:space="preserve">Преподаватель осуществляющий подготовку участника </w:t>
      </w:r>
      <w:r w:rsidRPr="00B85995">
        <w:rPr>
          <w:sz w:val="28"/>
        </w:rPr>
        <w:t>____________________________________________________________</w:t>
      </w:r>
    </w:p>
    <w:p w:rsidR="00B85995" w:rsidRDefault="00B85995" w:rsidP="00B85995">
      <w:pPr>
        <w:shd w:val="clear" w:color="auto" w:fill="FFFFFF"/>
        <w:ind w:left="538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85995">
        <w:rPr>
          <w:rFonts w:ascii="Times New Roman" w:hAnsi="Times New Roman" w:cs="Times New Roman"/>
          <w:i/>
          <w:sz w:val="18"/>
          <w:szCs w:val="18"/>
        </w:rPr>
        <w:t>(Фамилия, имя, отчество, учителя)</w:t>
      </w:r>
    </w:p>
    <w:p w:rsidR="00AC7EC6" w:rsidRDefault="00AC7EC6" w:rsidP="00B85995">
      <w:pPr>
        <w:shd w:val="clear" w:color="auto" w:fill="FFFFFF"/>
        <w:ind w:left="538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3A744F" w:rsidRDefault="003A744F" w:rsidP="00B85995">
      <w:pPr>
        <w:shd w:val="clear" w:color="auto" w:fill="FFFFFF"/>
        <w:ind w:left="5387"/>
        <w:jc w:val="center"/>
        <w:rPr>
          <w:rFonts w:ascii="Times New Roman" w:hAnsi="Times New Roman" w:cs="Times New Roman"/>
          <w:sz w:val="18"/>
          <w:szCs w:val="18"/>
        </w:rPr>
      </w:pPr>
    </w:p>
    <w:p w:rsidR="003A744F" w:rsidRPr="003A744F" w:rsidRDefault="003A744F" w:rsidP="003A744F">
      <w:pPr>
        <w:rPr>
          <w:rFonts w:ascii="Times New Roman" w:hAnsi="Times New Roman" w:cs="Times New Roman"/>
          <w:sz w:val="18"/>
          <w:szCs w:val="18"/>
        </w:rPr>
      </w:pPr>
    </w:p>
    <w:p w:rsidR="003A744F" w:rsidRPr="003A744F" w:rsidRDefault="003A744F" w:rsidP="003A744F">
      <w:pPr>
        <w:rPr>
          <w:rFonts w:ascii="Times New Roman" w:hAnsi="Times New Roman" w:cs="Times New Roman"/>
          <w:sz w:val="18"/>
          <w:szCs w:val="18"/>
        </w:rPr>
      </w:pPr>
    </w:p>
    <w:p w:rsidR="00B85995" w:rsidRPr="007B5918" w:rsidRDefault="003A744F" w:rsidP="003A744F">
      <w:pPr>
        <w:tabs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B85995" w:rsidRPr="007B5918" w:rsidSect="00B859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64D5"/>
    <w:multiLevelType w:val="multilevel"/>
    <w:tmpl w:val="0BD89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8B6116"/>
    <w:multiLevelType w:val="multilevel"/>
    <w:tmpl w:val="CC54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94F"/>
    <w:rsid w:val="00066EC1"/>
    <w:rsid w:val="00087970"/>
    <w:rsid w:val="000D7DB2"/>
    <w:rsid w:val="0015379F"/>
    <w:rsid w:val="00164313"/>
    <w:rsid w:val="001A1401"/>
    <w:rsid w:val="001B2FDC"/>
    <w:rsid w:val="00205692"/>
    <w:rsid w:val="00205A37"/>
    <w:rsid w:val="00230E69"/>
    <w:rsid w:val="002B46D1"/>
    <w:rsid w:val="00377F3C"/>
    <w:rsid w:val="003A744F"/>
    <w:rsid w:val="003F6758"/>
    <w:rsid w:val="004C094F"/>
    <w:rsid w:val="005354BD"/>
    <w:rsid w:val="005E6951"/>
    <w:rsid w:val="00604919"/>
    <w:rsid w:val="00677BBB"/>
    <w:rsid w:val="00715C38"/>
    <w:rsid w:val="00785549"/>
    <w:rsid w:val="007B5918"/>
    <w:rsid w:val="007D5C4C"/>
    <w:rsid w:val="008005B2"/>
    <w:rsid w:val="0086700C"/>
    <w:rsid w:val="009070B2"/>
    <w:rsid w:val="00974109"/>
    <w:rsid w:val="00A80314"/>
    <w:rsid w:val="00A86086"/>
    <w:rsid w:val="00AC7EC6"/>
    <w:rsid w:val="00B110CD"/>
    <w:rsid w:val="00B36435"/>
    <w:rsid w:val="00B85995"/>
    <w:rsid w:val="00D57EBD"/>
    <w:rsid w:val="00DA7FE4"/>
    <w:rsid w:val="00DD03D2"/>
    <w:rsid w:val="00DF040A"/>
    <w:rsid w:val="00EC2012"/>
    <w:rsid w:val="00F97B49"/>
    <w:rsid w:val="00FC2999"/>
    <w:rsid w:val="00FE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D1"/>
  </w:style>
  <w:style w:type="paragraph" w:styleId="3">
    <w:name w:val="heading 3"/>
    <w:basedOn w:val="a"/>
    <w:link w:val="30"/>
    <w:uiPriority w:val="9"/>
    <w:qFormat/>
    <w:rsid w:val="004C09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09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C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094F"/>
    <w:rPr>
      <w:color w:val="0000FF"/>
      <w:u w:val="single"/>
    </w:rPr>
  </w:style>
  <w:style w:type="character" w:styleId="a5">
    <w:name w:val="Strong"/>
    <w:basedOn w:val="a0"/>
    <w:uiPriority w:val="22"/>
    <w:qFormat/>
    <w:rsid w:val="004C094F"/>
    <w:rPr>
      <w:b/>
      <w:bCs/>
    </w:rPr>
  </w:style>
  <w:style w:type="paragraph" w:styleId="2">
    <w:name w:val="Body Text 2"/>
    <w:basedOn w:val="a"/>
    <w:link w:val="20"/>
    <w:rsid w:val="00DF040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DF04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F040A"/>
    <w:pPr>
      <w:spacing w:after="12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DF040A"/>
    <w:rPr>
      <w:rFonts w:ascii="Calibri" w:eastAsia="Calibri" w:hAnsi="Calibri" w:cs="Times New Roman"/>
      <w:sz w:val="20"/>
      <w:szCs w:val="20"/>
    </w:rPr>
  </w:style>
  <w:style w:type="paragraph" w:customStyle="1" w:styleId="T-15">
    <w:name w:val="T-1.5"/>
    <w:basedOn w:val="a"/>
    <w:rsid w:val="005E695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B364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B859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5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591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230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2021-10-11T11:41:00Z</cp:lastPrinted>
  <dcterms:created xsi:type="dcterms:W3CDTF">2021-10-11T06:00:00Z</dcterms:created>
  <dcterms:modified xsi:type="dcterms:W3CDTF">2021-10-19T08:54:00Z</dcterms:modified>
</cp:coreProperties>
</file>